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85"/>
        <w:tblW w:w="11335" w:type="dxa"/>
        <w:jc w:val="center"/>
        <w:tblLook w:val="04A0" w:firstRow="1" w:lastRow="0" w:firstColumn="1" w:lastColumn="0" w:noHBand="0" w:noVBand="1"/>
      </w:tblPr>
      <w:tblGrid>
        <w:gridCol w:w="1271"/>
        <w:gridCol w:w="2695"/>
        <w:gridCol w:w="849"/>
        <w:gridCol w:w="459"/>
        <w:gridCol w:w="1951"/>
        <w:gridCol w:w="708"/>
        <w:gridCol w:w="303"/>
        <w:gridCol w:w="1540"/>
        <w:gridCol w:w="992"/>
        <w:gridCol w:w="567"/>
      </w:tblGrid>
      <w:tr w:rsidR="00EC030D" w14:paraId="15F57ED6" w14:textId="77777777" w:rsidTr="00665B67">
        <w:trPr>
          <w:jc w:val="center"/>
        </w:trPr>
        <w:tc>
          <w:tcPr>
            <w:tcW w:w="11335" w:type="dxa"/>
            <w:gridSpan w:val="10"/>
            <w:shd w:val="pct5" w:color="auto" w:fill="4472C4" w:themeFill="accent5"/>
          </w:tcPr>
          <w:p w14:paraId="75AD5728" w14:textId="77777777" w:rsidR="00EC030D" w:rsidRPr="005952D8" w:rsidRDefault="00EC030D" w:rsidP="00665B67">
            <w:pPr>
              <w:rPr>
                <w:sz w:val="22"/>
                <w:szCs w:val="22"/>
              </w:rPr>
            </w:pPr>
            <w:r w:rsidRPr="005952D8">
              <w:rPr>
                <w:color w:val="FFFFFF" w:themeColor="background1"/>
                <w:sz w:val="22"/>
                <w:szCs w:val="22"/>
              </w:rPr>
              <w:t>PATIENT DETAILS</w:t>
            </w:r>
          </w:p>
        </w:tc>
      </w:tr>
      <w:tr w:rsidR="00117A2E" w14:paraId="410184A4" w14:textId="77777777" w:rsidTr="00665B67">
        <w:trPr>
          <w:trHeight w:hRule="exact" w:val="510"/>
          <w:jc w:val="center"/>
        </w:trPr>
        <w:tc>
          <w:tcPr>
            <w:tcW w:w="1271" w:type="dxa"/>
            <w:vAlign w:val="center"/>
          </w:tcPr>
          <w:p w14:paraId="060FA167" w14:textId="77777777"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  </w:t>
            </w:r>
          </w:p>
        </w:tc>
        <w:sdt>
          <w:sdtPr>
            <w:rPr>
              <w:sz w:val="22"/>
              <w:szCs w:val="22"/>
            </w:rPr>
            <w:id w:val="-1594155743"/>
            <w:placeholder>
              <w:docPart w:val="8ADF03B8C2704246B8F148C8DC2FEE60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20AF8EBD" w14:textId="77777777" w:rsidR="00117A2E" w:rsidRPr="005952D8" w:rsidRDefault="00117A2E" w:rsidP="00665B6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0A03A37C" w14:textId="77777777" w:rsidR="00117A2E" w:rsidRPr="005952D8" w:rsidRDefault="00473225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263892896"/>
            <w:placeholder>
              <w:docPart w:val="11C76F383F3A4E5EB49DE0A1D21D88D4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48A36FB6" w14:textId="77777777"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17A2E" w14:paraId="203165A3" w14:textId="77777777" w:rsidTr="00665B67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724A5427" w14:textId="77777777"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Address</w:t>
            </w:r>
            <w:r w:rsidR="00473225">
              <w:rPr>
                <w:sz w:val="22"/>
                <w:szCs w:val="22"/>
              </w:rPr>
              <w:t xml:space="preserve"> &amp; Postcode</w:t>
            </w:r>
          </w:p>
        </w:tc>
        <w:sdt>
          <w:sdtPr>
            <w:rPr>
              <w:sz w:val="22"/>
              <w:szCs w:val="22"/>
            </w:rPr>
            <w:id w:val="-872531146"/>
            <w:placeholder>
              <w:docPart w:val="685F25F4D149421BBA160FC7A7BA3849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288B4E6F" w14:textId="77777777" w:rsidR="00117A2E" w:rsidRPr="005952D8" w:rsidRDefault="00117A2E" w:rsidP="00665B6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034CD251" w14:textId="77777777"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>/CHI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7137390"/>
            <w:placeholder>
              <w:docPart w:val="B8BB73C98E6A4C0882E9D33941EC5518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352D26AC" w14:textId="77777777"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17A2E" w14:paraId="2C1A00FB" w14:textId="77777777" w:rsidTr="00665B67">
        <w:trPr>
          <w:trHeight w:hRule="exact" w:val="510"/>
          <w:jc w:val="center"/>
        </w:trPr>
        <w:tc>
          <w:tcPr>
            <w:tcW w:w="1271" w:type="dxa"/>
            <w:vMerge/>
          </w:tcPr>
          <w:p w14:paraId="2214DDD5" w14:textId="77777777" w:rsidR="00117A2E" w:rsidRPr="005952D8" w:rsidRDefault="00117A2E" w:rsidP="00665B6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43464775"/>
            <w:placeholder>
              <w:docPart w:val="B1717D5D53FD49408BD8A78942E841DD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vAlign w:val="center"/>
              </w:tcPr>
              <w:p w14:paraId="158EF006" w14:textId="77777777" w:rsidR="00117A2E" w:rsidRPr="005952D8" w:rsidRDefault="00117A2E" w:rsidP="00665B67">
                <w:pPr>
                  <w:rPr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vAlign w:val="center"/>
          </w:tcPr>
          <w:p w14:paraId="279AE023" w14:textId="77777777" w:rsidR="00117A2E" w:rsidRPr="005952D8" w:rsidRDefault="00117A2E" w:rsidP="00665B67">
            <w:pPr>
              <w:rPr>
                <w:sz w:val="22"/>
                <w:szCs w:val="22"/>
              </w:rPr>
            </w:pPr>
            <w:r w:rsidRPr="005952D8">
              <w:rPr>
                <w:sz w:val="22"/>
                <w:szCs w:val="22"/>
              </w:rPr>
              <w:t>GP Practice</w:t>
            </w: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-2054457282"/>
            <w:placeholder>
              <w:docPart w:val="BA451219E31C48E98124836B6B154C39"/>
            </w:placeholder>
            <w:showingPlcHdr/>
          </w:sdtPr>
          <w:sdtEndPr/>
          <w:sdtContent>
            <w:tc>
              <w:tcPr>
                <w:tcW w:w="4110" w:type="dxa"/>
                <w:gridSpan w:val="5"/>
                <w:vAlign w:val="center"/>
              </w:tcPr>
              <w:p w14:paraId="7B955CE7" w14:textId="77777777"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B2605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17A2E" w14:paraId="16DD0C7D" w14:textId="77777777" w:rsidTr="00665B67">
        <w:trPr>
          <w:trHeight w:hRule="exact" w:val="51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7CA468C8" w14:textId="77777777" w:rsidR="00117A2E" w:rsidRPr="005952D8" w:rsidRDefault="00117A2E" w:rsidP="00665B67">
            <w:pPr>
              <w:rPr>
                <w:sz w:val="22"/>
                <w:szCs w:val="22"/>
              </w:rPr>
            </w:pPr>
          </w:p>
        </w:tc>
        <w:sdt>
          <w:sdtPr>
            <w:rPr>
              <w:color w:val="F2F2F2" w:themeColor="background1" w:themeShade="F2"/>
              <w:sz w:val="22"/>
              <w:szCs w:val="22"/>
            </w:rPr>
            <w:id w:val="1268275299"/>
            <w:placeholder>
              <w:docPart w:val="E9F1C7D66AE94D3A9CEC72B76E31DFB0"/>
            </w:placeholder>
            <w:showingPlcHdr/>
          </w:sdtPr>
          <w:sdtEndPr/>
          <w:sdtContent>
            <w:tc>
              <w:tcPr>
                <w:tcW w:w="400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A54CB6C" w14:textId="77777777" w:rsidR="00117A2E" w:rsidRPr="00B2605A" w:rsidRDefault="00117A2E" w:rsidP="00665B67">
                <w:pPr>
                  <w:rPr>
                    <w:color w:val="F2F2F2" w:themeColor="background1" w:themeShade="F2"/>
                    <w:sz w:val="22"/>
                    <w:szCs w:val="22"/>
                  </w:rPr>
                </w:pPr>
                <w:r w:rsidRPr="00117A2E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20CD75C" w14:textId="77777777" w:rsidR="00117A2E" w:rsidRPr="005952D8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Known a</w:t>
            </w:r>
            <w:r w:rsidRPr="005952D8">
              <w:rPr>
                <w:sz w:val="22"/>
                <w:szCs w:val="22"/>
              </w:rPr>
              <w:t>llergies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vAlign w:val="center"/>
          </w:tcPr>
          <w:p w14:paraId="31AEB831" w14:textId="77777777" w:rsidR="00117A2E" w:rsidRPr="005952D8" w:rsidRDefault="002A1DE7" w:rsidP="00665B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234865"/>
                <w:placeholder>
                  <w:docPart w:val="F3E1F575912B4D3E9D40893A00B599B3"/>
                </w:placeholder>
                <w:showingPlcHdr/>
              </w:sdtPr>
              <w:sdtEndPr/>
              <w:sdtContent>
                <w:r w:rsidR="00117A2E"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</w:tr>
      <w:tr w:rsidR="00117A2E" w14:paraId="1C0A219D" w14:textId="77777777" w:rsidTr="00665B6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14:paraId="3934E556" w14:textId="77777777"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for NHS Pharmacy First Scotland? 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14:paraId="3D4EEA7C" w14:textId="3FED5C9E"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-18126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17867383" w14:textId="77777777"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-56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7A2E" w14:paraId="22FE5109" w14:textId="77777777" w:rsidTr="00665B67">
        <w:trPr>
          <w:trHeight w:hRule="exact" w:val="510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14:paraId="4BB84047" w14:textId="77777777"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 type</w:t>
            </w: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vAlign w:val="center"/>
          </w:tcPr>
          <w:p w14:paraId="7686BF21" w14:textId="77777777"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Optometry to Pharmacy  </w:t>
            </w:r>
            <w:sdt>
              <w:sdtPr>
                <w:rPr>
                  <w:sz w:val="22"/>
                  <w:szCs w:val="22"/>
                </w:rPr>
                <w:id w:val="10061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14:paraId="2A5F3EF0" w14:textId="166C44CB" w:rsidR="00117A2E" w:rsidRDefault="00117A2E" w:rsidP="0066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Pharmacy to Optometry  </w:t>
            </w:r>
            <w:sdt>
              <w:sdtPr>
                <w:rPr>
                  <w:sz w:val="22"/>
                  <w:szCs w:val="22"/>
                </w:rPr>
                <w:id w:val="-9090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9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7A2E" w14:paraId="400E5684" w14:textId="77777777" w:rsidTr="00665B67">
        <w:trPr>
          <w:trHeight w:hRule="exact" w:val="113"/>
          <w:jc w:val="center"/>
        </w:trPr>
        <w:tc>
          <w:tcPr>
            <w:tcW w:w="5274" w:type="dxa"/>
            <w:gridSpan w:val="4"/>
            <w:tcBorders>
              <w:left w:val="nil"/>
              <w:right w:val="nil"/>
            </w:tcBorders>
            <w:vAlign w:val="center"/>
          </w:tcPr>
          <w:p w14:paraId="11778390" w14:textId="77777777" w:rsidR="00117A2E" w:rsidRPr="00327234" w:rsidRDefault="00117A2E" w:rsidP="00665B67">
            <w:pPr>
              <w:rPr>
                <w:sz w:val="10"/>
                <w:szCs w:val="10"/>
              </w:rPr>
            </w:pPr>
          </w:p>
        </w:tc>
        <w:tc>
          <w:tcPr>
            <w:tcW w:w="6061" w:type="dxa"/>
            <w:gridSpan w:val="6"/>
            <w:tcBorders>
              <w:left w:val="nil"/>
              <w:right w:val="nil"/>
            </w:tcBorders>
            <w:vAlign w:val="center"/>
          </w:tcPr>
          <w:p w14:paraId="30FEF51E" w14:textId="77777777" w:rsidR="00117A2E" w:rsidRPr="00327234" w:rsidRDefault="00117A2E" w:rsidP="00665B67">
            <w:pPr>
              <w:rPr>
                <w:sz w:val="10"/>
                <w:szCs w:val="10"/>
              </w:rPr>
            </w:pPr>
          </w:p>
        </w:tc>
      </w:tr>
      <w:tr w:rsidR="00117A2E" w14:paraId="5888C1F8" w14:textId="77777777" w:rsidTr="0063545D">
        <w:trPr>
          <w:trHeight w:hRule="exact" w:val="396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0119DEE6" w14:textId="77777777" w:rsidR="00117A2E" w:rsidRPr="005952D8" w:rsidRDefault="00117A2E" w:rsidP="00665B67">
            <w:pPr>
              <w:rPr>
                <w:sz w:val="22"/>
                <w:szCs w:val="22"/>
              </w:rPr>
            </w:pPr>
            <w:r w:rsidRPr="00E82FBF">
              <w:rPr>
                <w:color w:val="FFFFFF" w:themeColor="background1"/>
                <w:sz w:val="22"/>
                <w:szCs w:val="22"/>
              </w:rPr>
              <w:t>CONSULTATION DETAILS</w:t>
            </w:r>
            <w:r>
              <w:rPr>
                <w:color w:val="FFFFFF" w:themeColor="background1"/>
              </w:rPr>
              <w:t xml:space="preserve">  </w:t>
            </w:r>
            <w:r w:rsidRPr="005952D8">
              <w:rPr>
                <w:sz w:val="22"/>
                <w:szCs w:val="22"/>
              </w:rPr>
              <w:t xml:space="preserve"> </w:t>
            </w:r>
            <w:r w:rsidRPr="0063545D">
              <w:rPr>
                <w:color w:val="FFFFFF" w:themeColor="background1"/>
                <w:sz w:val="18"/>
                <w:szCs w:val="18"/>
              </w:rPr>
              <w:t>e.g. presenting complaint(s) – symptoms, duration, actions already taken, other current medication?</w:t>
            </w:r>
          </w:p>
        </w:tc>
      </w:tr>
      <w:tr w:rsidR="00117A2E" w14:paraId="0948C03E" w14:textId="77777777" w:rsidTr="00194480">
        <w:trPr>
          <w:trHeight w:val="82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2088264839"/>
              <w:placeholder>
                <w:docPart w:val="EE26727B62774E04B3C252E285559C98"/>
              </w:placeholder>
              <w:showingPlcHdr/>
            </w:sdtPr>
            <w:sdtEndPr/>
            <w:sdtContent>
              <w:p w14:paraId="11862B94" w14:textId="77777777" w:rsidR="00117A2E" w:rsidRDefault="00117A2E" w:rsidP="00665B6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  <w:p w14:paraId="63427B98" w14:textId="77777777" w:rsidR="00117A2E" w:rsidRDefault="00117A2E" w:rsidP="00665B67">
            <w:pPr>
              <w:rPr>
                <w:sz w:val="22"/>
                <w:szCs w:val="22"/>
              </w:rPr>
            </w:pPr>
          </w:p>
          <w:p w14:paraId="088C6438" w14:textId="77777777" w:rsidR="00117A2E" w:rsidRPr="000A4008" w:rsidRDefault="00117A2E" w:rsidP="00665B67">
            <w:pPr>
              <w:rPr>
                <w:sz w:val="22"/>
                <w:szCs w:val="22"/>
              </w:rPr>
            </w:pPr>
          </w:p>
          <w:p w14:paraId="0CED5E56" w14:textId="77777777" w:rsidR="00117A2E" w:rsidRDefault="00117A2E" w:rsidP="00665B67">
            <w:pPr>
              <w:rPr>
                <w:color w:val="FFFFFF" w:themeColor="background1"/>
              </w:rPr>
            </w:pPr>
          </w:p>
        </w:tc>
      </w:tr>
      <w:tr w:rsidR="00117A2E" w14:paraId="777A0233" w14:textId="77777777" w:rsidTr="00665B67">
        <w:trPr>
          <w:trHeight w:hRule="exact" w:val="311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4703CA70" w14:textId="77777777" w:rsidR="00117A2E" w:rsidRPr="00D1200A" w:rsidRDefault="00117A2E" w:rsidP="00665B67">
            <w:pPr>
              <w:rPr>
                <w:color w:val="FFFFFF" w:themeColor="background1"/>
                <w:sz w:val="22"/>
                <w:szCs w:val="22"/>
              </w:rPr>
            </w:pPr>
            <w:r w:rsidRPr="00D1200A">
              <w:rPr>
                <w:color w:val="FFFFFF" w:themeColor="background1"/>
                <w:sz w:val="22"/>
                <w:szCs w:val="22"/>
              </w:rPr>
              <w:t>OPTOMETRY REPORT FOLLOWING CLINICAL ASSESSMENT</w:t>
            </w:r>
          </w:p>
        </w:tc>
      </w:tr>
      <w:tr w:rsidR="00117A2E" w14:paraId="632BF355" w14:textId="77777777" w:rsidTr="00C864C1">
        <w:trPr>
          <w:trHeight w:hRule="exact" w:val="1173"/>
          <w:jc w:val="center"/>
        </w:trPr>
        <w:tc>
          <w:tcPr>
            <w:tcW w:w="11335" w:type="dxa"/>
            <w:gridSpan w:val="10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722753782"/>
              <w:placeholder>
                <w:docPart w:val="EE26727B62774E04B3C252E285559C98"/>
              </w:placeholder>
              <w:showingPlcHdr/>
            </w:sdtPr>
            <w:sdtEndPr/>
            <w:sdtContent>
              <w:p w14:paraId="1EB364BA" w14:textId="77777777" w:rsidR="00117A2E" w:rsidRDefault="00117A2E" w:rsidP="00665B67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</w:tr>
      <w:tr w:rsidR="00117A2E" w14:paraId="5FF0A75D" w14:textId="77777777" w:rsidTr="00665B6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2822F3D3" w14:textId="77777777" w:rsidR="00117A2E" w:rsidRPr="005952D8" w:rsidRDefault="0083644E" w:rsidP="00665B67">
            <w:pPr>
              <w:rPr>
                <w:sz w:val="22"/>
                <w:szCs w:val="22"/>
              </w:rPr>
            </w:pPr>
            <w:r>
              <w:rPr>
                <w:color w:val="FFFFFF" w:themeColor="background1"/>
              </w:rPr>
              <w:t>TREATMENT REQUIRED</w:t>
            </w:r>
          </w:p>
        </w:tc>
      </w:tr>
      <w:tr w:rsidR="0083644E" w14:paraId="07ABBC04" w14:textId="77777777" w:rsidTr="00665B67">
        <w:trPr>
          <w:trHeight w:hRule="exact" w:val="340"/>
          <w:jc w:val="center"/>
        </w:trPr>
        <w:tc>
          <w:tcPr>
            <w:tcW w:w="11335" w:type="dxa"/>
            <w:gridSpan w:val="10"/>
            <w:shd w:val="pct5" w:color="auto" w:fill="4472C4" w:themeFill="accent5"/>
            <w:vAlign w:val="center"/>
          </w:tcPr>
          <w:p w14:paraId="2E518017" w14:textId="77777777" w:rsidR="0083644E" w:rsidRDefault="00473225" w:rsidP="00665B6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 be supplied free of charge via NHS Pharmacy First Scotland Approved List</w:t>
            </w:r>
          </w:p>
        </w:tc>
      </w:tr>
      <w:tr w:rsidR="00473225" w14:paraId="07104382" w14:textId="77777777" w:rsidTr="00754A72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887C5" w14:textId="77777777" w:rsidR="00473225" w:rsidRPr="0083644E" w:rsidRDefault="00473225" w:rsidP="00473225">
            <w:pPr>
              <w:rPr>
                <w:sz w:val="20"/>
                <w:vertAlign w:val="superscript"/>
              </w:rPr>
            </w:pPr>
            <w:r w:rsidRPr="00D3605A">
              <w:rPr>
                <w:sz w:val="20"/>
              </w:rPr>
              <w:t>Carbomer</w:t>
            </w:r>
            <w:r>
              <w:rPr>
                <w:sz w:val="20"/>
              </w:rPr>
              <w:t xml:space="preserve"> 0.2%</w:t>
            </w:r>
            <w:r w:rsidRPr="00D360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eye </w:t>
            </w:r>
            <w:r w:rsidRPr="00D3605A">
              <w:rPr>
                <w:sz w:val="20"/>
              </w:rPr>
              <w:t>gel 10g</w:t>
            </w:r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15607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5D71BF" w14:textId="77777777" w:rsidR="00473225" w:rsidRPr="00D3605A" w:rsidRDefault="00473225" w:rsidP="00473225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shd w:val="clear" w:color="auto" w:fill="auto"/>
            <w:vAlign w:val="center"/>
          </w:tcPr>
          <w:p w14:paraId="10E19CC8" w14:textId="77777777"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Xailin Night eye ointment PF 5g</w:t>
            </w:r>
          </w:p>
        </w:tc>
        <w:sdt>
          <w:sdtPr>
            <w:rPr>
              <w:sz w:val="22"/>
              <w:szCs w:val="22"/>
            </w:rPr>
            <w:id w:val="-29244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A4869D1" w14:textId="77777777" w:rsidR="00473225" w:rsidRPr="005952D8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14:paraId="7D4A6804" w14:textId="77777777" w:rsidTr="00754A72">
        <w:trPr>
          <w:trHeight w:hRule="exact" w:val="454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77C5" w14:textId="77777777" w:rsidR="00473225" w:rsidRPr="0083644E" w:rsidRDefault="00473225" w:rsidP="00473225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Carbomer 0.2% eye gel preservative free 10g</w:t>
            </w:r>
            <w:r>
              <w:rPr>
                <w:sz w:val="20"/>
                <w:vertAlign w:val="superscript"/>
              </w:rPr>
              <w:t>*</w:t>
            </w:r>
          </w:p>
        </w:tc>
        <w:sdt>
          <w:sdtPr>
            <w:rPr>
              <w:sz w:val="20"/>
            </w:rPr>
            <w:id w:val="-6970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D1741E" w14:textId="77777777" w:rsidR="00473225" w:rsidRPr="00D3605A" w:rsidRDefault="00473225" w:rsidP="00473225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shd w:val="clear" w:color="auto" w:fill="auto"/>
            <w:vAlign w:val="center"/>
          </w:tcPr>
          <w:p w14:paraId="32607B8A" w14:textId="77777777"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Hylo Night eye ointment PF 5g</w:t>
            </w:r>
          </w:p>
        </w:tc>
        <w:sdt>
          <w:sdtPr>
            <w:rPr>
              <w:sz w:val="22"/>
              <w:szCs w:val="22"/>
            </w:rPr>
            <w:id w:val="-40984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A703267" w14:textId="77777777" w:rsidR="00473225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5BB3" w14:paraId="40DF5286" w14:textId="77777777" w:rsidTr="00136756">
        <w:trPr>
          <w:trHeight w:hRule="exact" w:val="406"/>
          <w:jc w:val="center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5500D" w14:textId="77777777" w:rsidR="00405BB3" w:rsidRPr="00136756" w:rsidRDefault="00405BB3" w:rsidP="00473225">
            <w:pPr>
              <w:rPr>
                <w:sz w:val="14"/>
                <w:szCs w:val="14"/>
              </w:rPr>
            </w:pPr>
            <w:r w:rsidRPr="00136756">
              <w:rPr>
                <w:sz w:val="14"/>
                <w:szCs w:val="14"/>
              </w:rPr>
              <w:t>* please refer to Part 3 Eye Products of the Scottish Drug Tariff for eligible items and to the local Health Board Formulary for preferred brands</w:t>
            </w:r>
          </w:p>
        </w:tc>
        <w:tc>
          <w:tcPr>
            <w:tcW w:w="4502" w:type="dxa"/>
            <w:gridSpan w:val="4"/>
            <w:vMerge w:val="restart"/>
            <w:shd w:val="clear" w:color="auto" w:fill="auto"/>
            <w:vAlign w:val="center"/>
          </w:tcPr>
          <w:p w14:paraId="575CBA18" w14:textId="77777777" w:rsidR="00405BB3" w:rsidRPr="00D3605A" w:rsidRDefault="00405BB3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Sodium cromoglicate 2%</w:t>
            </w:r>
            <w:r>
              <w:rPr>
                <w:sz w:val="20"/>
              </w:rPr>
              <w:t xml:space="preserve"> eye</w:t>
            </w:r>
            <w:r w:rsidRPr="00D3605A">
              <w:rPr>
                <w:sz w:val="20"/>
              </w:rPr>
              <w:t xml:space="preserve"> drops  </w:t>
            </w:r>
          </w:p>
          <w:p w14:paraId="1B5C0D7A" w14:textId="77777777" w:rsidR="00405BB3" w:rsidRPr="00D3605A" w:rsidRDefault="00405BB3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(patients </w:t>
            </w:r>
            <w:r w:rsidRPr="00D3605A">
              <w:rPr>
                <w:rFonts w:cs="Arial"/>
                <w:sz w:val="20"/>
              </w:rPr>
              <w:t>≥</w:t>
            </w:r>
            <w:r w:rsidRPr="00D3605A">
              <w:rPr>
                <w:sz w:val="20"/>
              </w:rPr>
              <w:t xml:space="preserve"> 2 years</w:t>
            </w:r>
            <w:r>
              <w:rPr>
                <w:sz w:val="20"/>
              </w:rPr>
              <w:t xml:space="preserve"> only</w:t>
            </w:r>
            <w:r w:rsidRPr="00D3605A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DC43B" w14:textId="77777777" w:rsidR="00405BB3" w:rsidRPr="00D3605A" w:rsidRDefault="00405BB3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5ml</w:t>
            </w:r>
          </w:p>
        </w:tc>
        <w:sdt>
          <w:sdtPr>
            <w:rPr>
              <w:sz w:val="22"/>
              <w:szCs w:val="22"/>
            </w:rPr>
            <w:id w:val="5178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DDED24" w14:textId="77777777" w:rsidR="00405BB3" w:rsidRDefault="00405BB3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14:paraId="4C528313" w14:textId="77777777" w:rsidTr="00754A72">
        <w:trPr>
          <w:trHeight w:hRule="exact" w:val="388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AD5B" w14:textId="77777777" w:rsidR="00473225" w:rsidRPr="00D3605A" w:rsidRDefault="00473225" w:rsidP="00473225">
            <w:pPr>
              <w:rPr>
                <w:sz w:val="20"/>
              </w:rPr>
            </w:pPr>
            <w:r>
              <w:rPr>
                <w:sz w:val="20"/>
              </w:rPr>
              <w:t xml:space="preserve">Hypromellose 0.3% eye </w:t>
            </w:r>
            <w:r w:rsidRPr="00D3605A">
              <w:rPr>
                <w:sz w:val="20"/>
              </w:rPr>
              <w:t>drop 10ml</w:t>
            </w:r>
          </w:p>
        </w:tc>
        <w:sdt>
          <w:sdtPr>
            <w:rPr>
              <w:sz w:val="20"/>
            </w:rPr>
            <w:id w:val="15294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A04B42" w14:textId="77777777" w:rsidR="00473225" w:rsidRPr="00D3605A" w:rsidRDefault="00473225" w:rsidP="00473225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3FC98" w14:textId="77777777" w:rsidR="00473225" w:rsidRPr="00D3605A" w:rsidRDefault="00473225" w:rsidP="00473225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0FFD" w14:textId="77777777"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10ml</w:t>
            </w:r>
          </w:p>
        </w:tc>
        <w:sdt>
          <w:sdtPr>
            <w:rPr>
              <w:sz w:val="22"/>
              <w:szCs w:val="22"/>
            </w:rPr>
            <w:id w:val="18895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A81C4E" w14:textId="77777777" w:rsidR="00473225" w:rsidRDefault="00473225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3225" w14:paraId="18592503" w14:textId="77777777" w:rsidTr="00D9094D">
        <w:trPr>
          <w:trHeight w:hRule="exact" w:val="862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B4639" w14:textId="77777777" w:rsidR="00473225" w:rsidRPr="00D3605A" w:rsidRDefault="00473225" w:rsidP="00473225">
            <w:pPr>
              <w:rPr>
                <w:sz w:val="20"/>
              </w:rPr>
            </w:pPr>
            <w:r w:rsidRPr="00D3605A">
              <w:rPr>
                <w:sz w:val="20"/>
              </w:rPr>
              <w:t>Chloramphenicol 1% eye ointment</w:t>
            </w:r>
          </w:p>
          <w:p w14:paraId="5841C13D" w14:textId="53D25580" w:rsidR="00473225" w:rsidRPr="00D3605A" w:rsidRDefault="00473225" w:rsidP="00473225">
            <w:pPr>
              <w:rPr>
                <w:sz w:val="20"/>
              </w:rPr>
            </w:pPr>
            <w:r w:rsidRPr="00731226">
              <w:rPr>
                <w:sz w:val="18"/>
                <w:szCs w:val="18"/>
              </w:rPr>
              <w:t xml:space="preserve">(patients ≥ 2 years </w:t>
            </w:r>
            <w:r w:rsidR="0081194A" w:rsidRPr="00731226">
              <w:rPr>
                <w:sz w:val="18"/>
                <w:szCs w:val="18"/>
              </w:rPr>
              <w:t>for the treatment of</w:t>
            </w:r>
            <w:r w:rsidR="004035E2" w:rsidRPr="00731226">
              <w:rPr>
                <w:sz w:val="18"/>
                <w:szCs w:val="18"/>
              </w:rPr>
              <w:t xml:space="preserve"> acute</w:t>
            </w:r>
            <w:r w:rsidR="0081194A" w:rsidRPr="00731226">
              <w:rPr>
                <w:sz w:val="18"/>
                <w:szCs w:val="18"/>
              </w:rPr>
              <w:t xml:space="preserve"> </w:t>
            </w:r>
            <w:r w:rsidR="008D0342" w:rsidRPr="00731226">
              <w:rPr>
                <w:sz w:val="18"/>
                <w:szCs w:val="18"/>
              </w:rPr>
              <w:t>b</w:t>
            </w:r>
            <w:r w:rsidR="0081194A" w:rsidRPr="00731226">
              <w:rPr>
                <w:sz w:val="18"/>
                <w:szCs w:val="18"/>
              </w:rPr>
              <w:t>a</w:t>
            </w:r>
            <w:r w:rsidR="00D9094D" w:rsidRPr="00731226">
              <w:rPr>
                <w:sz w:val="18"/>
                <w:szCs w:val="18"/>
              </w:rPr>
              <w:t xml:space="preserve">cterial conjunctivitis </w:t>
            </w:r>
            <w:r w:rsidRPr="00731226">
              <w:rPr>
                <w:sz w:val="18"/>
                <w:szCs w:val="18"/>
              </w:rPr>
              <w:t>only)</w:t>
            </w:r>
            <w:r w:rsidRPr="00D3605A">
              <w:rPr>
                <w:sz w:val="20"/>
              </w:rPr>
              <w:t xml:space="preserve"> 4g</w:t>
            </w:r>
          </w:p>
        </w:tc>
        <w:sdt>
          <w:sdtPr>
            <w:rPr>
              <w:sz w:val="20"/>
            </w:rPr>
            <w:id w:val="-6547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9F1467" w14:textId="77777777" w:rsidR="00473225" w:rsidRPr="00D3605A" w:rsidRDefault="00473225" w:rsidP="00473225">
                <w:pPr>
                  <w:rPr>
                    <w:sz w:val="20"/>
                  </w:rPr>
                </w:pPr>
                <w:r w:rsidRPr="00D360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4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E74F" w14:textId="77777777" w:rsidR="00754A72" w:rsidRPr="00D3605A" w:rsidRDefault="00754A72" w:rsidP="00754A72">
            <w:pPr>
              <w:rPr>
                <w:sz w:val="20"/>
              </w:rPr>
            </w:pPr>
            <w:r w:rsidRPr="00D3605A">
              <w:rPr>
                <w:sz w:val="20"/>
              </w:rPr>
              <w:t xml:space="preserve">Chloramphenicol 0.5% eye drops </w:t>
            </w:r>
          </w:p>
          <w:p w14:paraId="1B7B59A6" w14:textId="563E814F" w:rsidR="00473225" w:rsidRPr="00D3605A" w:rsidRDefault="00136756" w:rsidP="00754A72">
            <w:pPr>
              <w:rPr>
                <w:sz w:val="20"/>
              </w:rPr>
            </w:pPr>
            <w:r w:rsidRPr="00731226">
              <w:rPr>
                <w:sz w:val="18"/>
                <w:szCs w:val="18"/>
              </w:rPr>
              <w:t xml:space="preserve">(patients </w:t>
            </w:r>
            <w:r w:rsidRPr="00731226">
              <w:rPr>
                <w:rFonts w:cs="Arial"/>
                <w:sz w:val="18"/>
                <w:szCs w:val="18"/>
              </w:rPr>
              <w:t>≥</w:t>
            </w:r>
            <w:r w:rsidRPr="00731226">
              <w:rPr>
                <w:sz w:val="18"/>
                <w:szCs w:val="18"/>
              </w:rPr>
              <w:t xml:space="preserve"> 2 years for the treatment of </w:t>
            </w:r>
            <w:r w:rsidR="004035E2" w:rsidRPr="00731226">
              <w:rPr>
                <w:sz w:val="18"/>
                <w:szCs w:val="18"/>
              </w:rPr>
              <w:t xml:space="preserve">acute </w:t>
            </w:r>
            <w:r w:rsidR="008D0342" w:rsidRPr="00731226">
              <w:rPr>
                <w:sz w:val="18"/>
                <w:szCs w:val="18"/>
              </w:rPr>
              <w:t>b</w:t>
            </w:r>
            <w:r w:rsidRPr="00731226">
              <w:rPr>
                <w:sz w:val="18"/>
                <w:szCs w:val="18"/>
              </w:rPr>
              <w:t>acterial conjunctivitis only)</w:t>
            </w:r>
            <w:r w:rsidRPr="00D3605A">
              <w:rPr>
                <w:sz w:val="20"/>
              </w:rPr>
              <w:t xml:space="preserve"> </w:t>
            </w:r>
            <w:r w:rsidR="00754A72" w:rsidRPr="00D3605A">
              <w:rPr>
                <w:sz w:val="20"/>
              </w:rPr>
              <w:t>10ml</w:t>
            </w:r>
          </w:p>
        </w:tc>
        <w:sdt>
          <w:sdtPr>
            <w:rPr>
              <w:sz w:val="22"/>
              <w:szCs w:val="22"/>
            </w:rPr>
            <w:id w:val="-50830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2AF07F" w14:textId="361464C8" w:rsidR="00473225" w:rsidRDefault="0063545D" w:rsidP="00473225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864C1" w14:paraId="0AA1CCB5" w14:textId="77777777" w:rsidTr="003D0E12">
        <w:trPr>
          <w:trHeight w:hRule="exact" w:val="586"/>
          <w:jc w:val="center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C7C00" w14:textId="3CA2CC14" w:rsidR="00C864C1" w:rsidRPr="00731226" w:rsidRDefault="00C864C1" w:rsidP="00AF7E0F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Olopatadine 1mg/1ml eye drops </w:t>
            </w:r>
            <w:r w:rsidRPr="008D5EA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patients </w:t>
            </w:r>
            <w:r>
              <w:rPr>
                <w:rFonts w:cs="Arial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3 years </w:t>
            </w:r>
            <w:r w:rsidRPr="008D5EA4">
              <w:rPr>
                <w:sz w:val="18"/>
                <w:szCs w:val="18"/>
              </w:rPr>
              <w:t>via P</w:t>
            </w:r>
            <w:r>
              <w:rPr>
                <w:sz w:val="18"/>
                <w:szCs w:val="18"/>
              </w:rPr>
              <w:t>GD only</w:t>
            </w:r>
            <w:r w:rsidRPr="008D5E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5ml</w:t>
            </w:r>
          </w:p>
        </w:tc>
        <w:sdt>
          <w:sdtPr>
            <w:rPr>
              <w:sz w:val="22"/>
              <w:szCs w:val="22"/>
            </w:rPr>
            <w:id w:val="-7127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C03B80" w14:textId="3B0DD191" w:rsidR="00C864C1" w:rsidRDefault="00C864C1" w:rsidP="00AF7E0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1F932" w14:textId="1AB038F7" w:rsidR="00C864C1" w:rsidRDefault="00C864C1" w:rsidP="00AF7E0F">
            <w:pPr>
              <w:rPr>
                <w:sz w:val="22"/>
                <w:szCs w:val="22"/>
              </w:rPr>
            </w:pPr>
          </w:p>
        </w:tc>
      </w:tr>
      <w:tr w:rsidR="00AF7E0F" w:rsidRPr="0083644E" w14:paraId="6B6C4C64" w14:textId="77777777" w:rsidTr="00665B67">
        <w:trPr>
          <w:trHeight w:hRule="exact" w:val="273"/>
          <w:jc w:val="center"/>
        </w:trPr>
        <w:tc>
          <w:tcPr>
            <w:tcW w:w="11335" w:type="dxa"/>
            <w:gridSpan w:val="10"/>
            <w:tcBorders>
              <w:bottom w:val="single" w:sz="4" w:space="0" w:color="auto"/>
            </w:tcBorders>
            <w:shd w:val="pct10" w:color="auto" w:fill="4472C4" w:themeFill="accent5"/>
            <w:vAlign w:val="center"/>
          </w:tcPr>
          <w:p w14:paraId="2EED94A5" w14:textId="77777777" w:rsidR="00AF7E0F" w:rsidRPr="009458E3" w:rsidRDefault="00AF7E0F" w:rsidP="00AF7E0F">
            <w:pPr>
              <w:rPr>
                <w:color w:val="FFFFFF" w:themeColor="background1"/>
                <w:sz w:val="22"/>
                <w:szCs w:val="22"/>
              </w:rPr>
            </w:pPr>
            <w:r w:rsidRPr="009458E3">
              <w:rPr>
                <w:color w:val="FFFFFF" w:themeColor="background1"/>
                <w:szCs w:val="24"/>
              </w:rPr>
              <w:t>To be purchased via OTC sale</w:t>
            </w:r>
            <w:r w:rsidRPr="009458E3">
              <w:rPr>
                <w:color w:val="FFFFFF" w:themeColor="background1"/>
                <w:sz w:val="22"/>
                <w:szCs w:val="22"/>
              </w:rPr>
              <w:t xml:space="preserve"> (Pharmacy teams - no record on PMR is required in this instance)</w:t>
            </w:r>
          </w:p>
        </w:tc>
      </w:tr>
      <w:tr w:rsidR="00AF7E0F" w:rsidRPr="0083644E" w14:paraId="171D41AD" w14:textId="77777777" w:rsidTr="00473225">
        <w:trPr>
          <w:trHeight w:val="632"/>
          <w:jc w:val="center"/>
        </w:trPr>
        <w:sdt>
          <w:sdtPr>
            <w:rPr>
              <w:sz w:val="16"/>
              <w:szCs w:val="16"/>
            </w:rPr>
            <w:id w:val="-790442046"/>
            <w:placeholder>
              <w:docPart w:val="233C69D4B9764F139E0882E2611C1F2F"/>
            </w:placeholder>
            <w:showingPlcHdr/>
          </w:sdtPr>
          <w:sdtEndPr/>
          <w:sdtContent>
            <w:tc>
              <w:tcPr>
                <w:tcW w:w="11335" w:type="dxa"/>
                <w:gridSpan w:val="10"/>
                <w:shd w:val="clear" w:color="auto" w:fill="auto"/>
              </w:tcPr>
              <w:p w14:paraId="34BB78FD" w14:textId="77777777" w:rsidR="00AF7E0F" w:rsidRPr="0083644E" w:rsidRDefault="00AF7E0F" w:rsidP="00AF7E0F">
                <w:pPr>
                  <w:rPr>
                    <w:sz w:val="16"/>
                    <w:szCs w:val="16"/>
                  </w:rPr>
                </w:pPr>
                <w:r w:rsidRPr="000F77B0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AF7E0F" w:rsidRPr="0083644E" w14:paraId="752664AC" w14:textId="77777777" w:rsidTr="00473225">
        <w:trPr>
          <w:trHeight w:val="452"/>
          <w:jc w:val="center"/>
        </w:trPr>
        <w:tc>
          <w:tcPr>
            <w:tcW w:w="11335" w:type="dxa"/>
            <w:gridSpan w:val="10"/>
            <w:shd w:val="clear" w:color="auto" w:fill="auto"/>
          </w:tcPr>
          <w:p w14:paraId="586D536D" w14:textId="77777777" w:rsidR="00AF7E0F" w:rsidRPr="0083644E" w:rsidRDefault="00AF7E0F" w:rsidP="00AF7E0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Duration of treatment  </w:t>
            </w:r>
            <w:sdt>
              <w:sdtPr>
                <w:rPr>
                  <w:sz w:val="22"/>
                  <w:szCs w:val="22"/>
                </w:rPr>
                <w:id w:val="-1313709222"/>
                <w:placeholder>
                  <w:docPart w:val="B1F7E14837AA4C12A7E1FF2C8EEF5AA4"/>
                </w:placeholder>
                <w:showingPlcHdr/>
              </w:sdtPr>
              <w:sdtEndPr/>
              <w:sdtContent>
                <w:r w:rsidRPr="00A92E4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sdtContent>
            </w:sdt>
          </w:p>
        </w:tc>
      </w:tr>
      <w:tr w:rsidR="00AF7E0F" w14:paraId="2491B20A" w14:textId="77777777" w:rsidTr="00665B67">
        <w:trPr>
          <w:trHeight w:hRule="exact" w:val="113"/>
          <w:jc w:val="center"/>
        </w:trPr>
        <w:tc>
          <w:tcPr>
            <w:tcW w:w="1133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0FFC9" w14:textId="77777777" w:rsidR="00AF7E0F" w:rsidRDefault="00AF7E0F" w:rsidP="00AF7E0F">
            <w:pPr>
              <w:rPr>
                <w:sz w:val="22"/>
                <w:szCs w:val="22"/>
              </w:rPr>
            </w:pPr>
          </w:p>
        </w:tc>
      </w:tr>
      <w:tr w:rsidR="00AF7E0F" w14:paraId="25F82E73" w14:textId="77777777" w:rsidTr="00665B67">
        <w:trPr>
          <w:trHeight w:hRule="exact" w:val="567"/>
          <w:jc w:val="center"/>
        </w:trPr>
        <w:tc>
          <w:tcPr>
            <w:tcW w:w="3966" w:type="dxa"/>
            <w:gridSpan w:val="2"/>
            <w:vMerge w:val="restart"/>
            <w:shd w:val="clear" w:color="auto" w:fill="auto"/>
          </w:tcPr>
          <w:p w14:paraId="0467F251" w14:textId="77777777" w:rsidR="00AF7E0F" w:rsidRDefault="00AF7E0F" w:rsidP="00A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</w:t>
            </w:r>
            <w:r w:rsidRPr="00187F7B">
              <w:rPr>
                <w:sz w:val="22"/>
                <w:szCs w:val="22"/>
              </w:rPr>
              <w:t>’s name</w:t>
            </w:r>
            <w:r>
              <w:rPr>
                <w:sz w:val="22"/>
                <w:szCs w:val="22"/>
              </w:rPr>
              <w:t xml:space="preserve"> </w:t>
            </w:r>
            <w:r w:rsidRPr="00270C4A">
              <w:rPr>
                <w:sz w:val="16"/>
                <w:szCs w:val="16"/>
              </w:rPr>
              <w:t>(Optometrist/Pharmacist)</w:t>
            </w:r>
          </w:p>
          <w:sdt>
            <w:sdtPr>
              <w:rPr>
                <w:sz w:val="22"/>
                <w:szCs w:val="22"/>
              </w:rPr>
              <w:id w:val="180708755"/>
              <w:placeholder>
                <w:docPart w:val="C085743CC8E44B678453436F3B8AE600"/>
              </w:placeholder>
              <w:showingPlcHdr/>
            </w:sdtPr>
            <w:sdtEndPr/>
            <w:sdtContent>
              <w:p w14:paraId="22C7C83F" w14:textId="77777777" w:rsidR="00AF7E0F" w:rsidRPr="00187F7B" w:rsidRDefault="00AF7E0F" w:rsidP="00AF7E0F">
                <w:pPr>
                  <w:rPr>
                    <w:sz w:val="22"/>
                    <w:szCs w:val="22"/>
                  </w:rPr>
                </w:pPr>
                <w:r w:rsidRPr="00FA7063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vMerge w:val="restart"/>
            <w:shd w:val="clear" w:color="auto" w:fill="auto"/>
          </w:tcPr>
          <w:p w14:paraId="6559E2EA" w14:textId="77777777" w:rsidR="00AF7E0F" w:rsidRDefault="00AF7E0F" w:rsidP="00AF7E0F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 xml:space="preserve">GOC/GPhC </w:t>
            </w:r>
            <w:r w:rsidRPr="00187F7B">
              <w:rPr>
                <w:noProof/>
                <w:sz w:val="22"/>
                <w:szCs w:val="22"/>
                <w:lang w:eastAsia="en-GB"/>
              </w:rPr>
              <w:t>Number</w:t>
            </w:r>
          </w:p>
          <w:sdt>
            <w:sdtPr>
              <w:rPr>
                <w:color w:val="E7E6E6" w:themeColor="background2"/>
                <w:sz w:val="22"/>
                <w:szCs w:val="22"/>
              </w:rPr>
              <w:id w:val="2049719065"/>
              <w:placeholder>
                <w:docPart w:val="4EBCA9E53A344A749B3F5757F16BD1C9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44631688" w14:textId="77777777" w:rsidR="00AF7E0F" w:rsidRPr="00270C4A" w:rsidRDefault="00AF7E0F" w:rsidP="00AF7E0F">
                <w:pPr>
                  <w:rPr>
                    <w:sz w:val="22"/>
                    <w:szCs w:val="22"/>
                  </w:rPr>
                </w:pPr>
                <w:r w:rsidRPr="00D3605A">
                  <w:rPr>
                    <w:rStyle w:val="PlaceholderText"/>
                    <w:color w:val="E7E6E6" w:themeColor="background2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gridSpan w:val="4"/>
            <w:shd w:val="pct5" w:color="auto" w:fill="4472C4" w:themeFill="accent5"/>
            <w:vAlign w:val="center"/>
          </w:tcPr>
          <w:p w14:paraId="28642BFC" w14:textId="77777777" w:rsidR="00AF7E0F" w:rsidRPr="00B2605A" w:rsidRDefault="00AF7E0F" w:rsidP="00AF7E0F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Referring Practice s</w:t>
            </w:r>
            <w:r w:rsidRPr="00B2605A">
              <w:rPr>
                <w:color w:val="FFFFFF" w:themeColor="background1"/>
                <w:sz w:val="22"/>
                <w:szCs w:val="22"/>
              </w:rPr>
              <w:t>tamp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271591">
              <w:rPr>
                <w:color w:val="FFFFFF" w:themeColor="background1"/>
                <w:sz w:val="16"/>
                <w:szCs w:val="16"/>
              </w:rPr>
              <w:t>(not required when being sent by secure email)</w:t>
            </w:r>
          </w:p>
        </w:tc>
      </w:tr>
      <w:tr w:rsidR="00AF7E0F" w14:paraId="354CF5E4" w14:textId="77777777" w:rsidTr="00136756">
        <w:trPr>
          <w:trHeight w:val="253"/>
          <w:jc w:val="center"/>
        </w:trPr>
        <w:tc>
          <w:tcPr>
            <w:tcW w:w="39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CBB1" w14:textId="77777777" w:rsidR="00AF7E0F" w:rsidRPr="00187F7B" w:rsidRDefault="00AF7E0F" w:rsidP="00AF7E0F">
            <w:pPr>
              <w:rPr>
                <w:sz w:val="22"/>
                <w:szCs w:val="22"/>
              </w:rPr>
            </w:pPr>
          </w:p>
        </w:tc>
        <w:tc>
          <w:tcPr>
            <w:tcW w:w="396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1DF1" w14:textId="77777777" w:rsidR="00AF7E0F" w:rsidRPr="00187F7B" w:rsidRDefault="00AF7E0F" w:rsidP="00AF7E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 w:val="restart"/>
            <w:shd w:val="clear" w:color="auto" w:fill="auto"/>
            <w:vAlign w:val="center"/>
          </w:tcPr>
          <w:p w14:paraId="075A7BD3" w14:textId="77777777" w:rsidR="00AF7E0F" w:rsidRPr="00187F7B" w:rsidRDefault="00AF7E0F" w:rsidP="00AF7E0F">
            <w:pPr>
              <w:rPr>
                <w:sz w:val="22"/>
                <w:szCs w:val="22"/>
              </w:rPr>
            </w:pPr>
          </w:p>
        </w:tc>
      </w:tr>
      <w:tr w:rsidR="00AF7E0F" w14:paraId="353F5D4D" w14:textId="77777777" w:rsidTr="00665B67">
        <w:trPr>
          <w:trHeight w:val="606"/>
          <w:jc w:val="center"/>
        </w:trPr>
        <w:tc>
          <w:tcPr>
            <w:tcW w:w="3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1F40F" w14:textId="77777777" w:rsidR="00AF7E0F" w:rsidRDefault="00AF7E0F" w:rsidP="00A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  <w:sdt>
            <w:sdtPr>
              <w:rPr>
                <w:sz w:val="22"/>
                <w:szCs w:val="22"/>
              </w:rPr>
              <w:id w:val="-77440519"/>
              <w:placeholder>
                <w:docPart w:val="53462754046A4EEBB2AA7CD025C5B41B"/>
              </w:placeholder>
              <w:showingPlcHdr/>
            </w:sdtPr>
            <w:sdtEndPr/>
            <w:sdtContent>
              <w:p w14:paraId="687CC12F" w14:textId="77777777" w:rsidR="00AF7E0F" w:rsidRPr="00187F7B" w:rsidRDefault="00AF7E0F" w:rsidP="00AF7E0F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  <w:tc>
          <w:tcPr>
            <w:tcW w:w="3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0C0AD5" w14:textId="77777777" w:rsidR="00AF7E0F" w:rsidRDefault="00AF7E0F" w:rsidP="00A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sdt>
            <w:sdtPr>
              <w:rPr>
                <w:sz w:val="22"/>
                <w:szCs w:val="22"/>
              </w:rPr>
              <w:id w:val="-493331297"/>
              <w:placeholder>
                <w:docPart w:val="C98F2FDA0FA044B2A39D202BFFF2AB3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A08504B" w14:textId="77777777" w:rsidR="00AF7E0F" w:rsidRPr="00187F7B" w:rsidRDefault="00AF7E0F" w:rsidP="00AF7E0F">
                <w:pPr>
                  <w:rPr>
                    <w:sz w:val="22"/>
                    <w:szCs w:val="22"/>
                  </w:rPr>
                </w:pPr>
                <w:r w:rsidRPr="00270C4A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p>
            </w:sdtContent>
          </w:sdt>
        </w:tc>
        <w:tc>
          <w:tcPr>
            <w:tcW w:w="3402" w:type="dxa"/>
            <w:gridSpan w:val="4"/>
            <w:vMerge/>
            <w:shd w:val="clear" w:color="auto" w:fill="auto"/>
            <w:vAlign w:val="center"/>
          </w:tcPr>
          <w:p w14:paraId="7BFD0896" w14:textId="77777777" w:rsidR="00AF7E0F" w:rsidRPr="00187F7B" w:rsidRDefault="00AF7E0F" w:rsidP="00AF7E0F">
            <w:pPr>
              <w:rPr>
                <w:sz w:val="22"/>
                <w:szCs w:val="22"/>
              </w:rPr>
            </w:pPr>
          </w:p>
        </w:tc>
      </w:tr>
      <w:tr w:rsidR="00AF7E0F" w14:paraId="1F193DA8" w14:textId="77777777" w:rsidTr="00665B67">
        <w:trPr>
          <w:trHeight w:hRule="exact" w:val="750"/>
          <w:jc w:val="center"/>
        </w:trPr>
        <w:tc>
          <w:tcPr>
            <w:tcW w:w="7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B21B9" w14:textId="77777777" w:rsidR="00AF7E0F" w:rsidRDefault="00AF7E0F" w:rsidP="00AF7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Referrer’s signature</w:t>
            </w:r>
          </w:p>
          <w:p w14:paraId="09798C61" w14:textId="77777777" w:rsidR="00AF7E0F" w:rsidRPr="00C6317C" w:rsidRDefault="00AF7E0F" w:rsidP="00AF7E0F">
            <w:pPr>
              <w:rPr>
                <w:sz w:val="16"/>
                <w:szCs w:val="16"/>
              </w:rPr>
            </w:pPr>
            <w:r w:rsidRPr="00C6317C">
              <w:rPr>
                <w:sz w:val="16"/>
                <w:szCs w:val="16"/>
              </w:rPr>
              <w:t>(not required when being sent by secure mail)</w:t>
            </w: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145F" w14:textId="77777777" w:rsidR="00AF7E0F" w:rsidRPr="00187F7B" w:rsidRDefault="00AF7E0F" w:rsidP="00AF7E0F">
            <w:pPr>
              <w:rPr>
                <w:sz w:val="22"/>
                <w:szCs w:val="22"/>
              </w:rPr>
            </w:pPr>
          </w:p>
        </w:tc>
      </w:tr>
    </w:tbl>
    <w:p w14:paraId="265F11E7" w14:textId="77777777" w:rsidR="00027C27" w:rsidRPr="00270C4A" w:rsidRDefault="00027C27" w:rsidP="00D3605A">
      <w:pPr>
        <w:rPr>
          <w:sz w:val="16"/>
          <w:szCs w:val="16"/>
        </w:rPr>
      </w:pPr>
    </w:p>
    <w:sectPr w:rsidR="00027C27" w:rsidRPr="00270C4A" w:rsidSect="00C1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73AE" w14:textId="77777777" w:rsidR="006C3E0C" w:rsidRDefault="006C3E0C" w:rsidP="005952D8">
      <w:r>
        <w:separator/>
      </w:r>
    </w:p>
  </w:endnote>
  <w:endnote w:type="continuationSeparator" w:id="0">
    <w:p w14:paraId="35A5D999" w14:textId="77777777" w:rsidR="006C3E0C" w:rsidRDefault="006C3E0C" w:rsidP="005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8C97" w14:textId="77777777" w:rsidR="002A1DE7" w:rsidRDefault="002A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88B6" w14:textId="0B90FE80" w:rsidR="00DB776D" w:rsidRDefault="00336AFF" w:rsidP="00A92E4A">
    <w:pPr>
      <w:pStyle w:val="Footer"/>
      <w:rPr>
        <w:color w:val="4472C4" w:themeColor="accent5"/>
        <w:sz w:val="20"/>
      </w:rPr>
    </w:pPr>
    <w:r w:rsidRPr="00861171">
      <w:rPr>
        <w:color w:val="4472C4" w:themeColor="accent5"/>
        <w:sz w:val="20"/>
      </w:rPr>
      <w:t>Please discard in confidential waste once entered on PMR</w:t>
    </w:r>
    <w:r w:rsidR="00A92E4A">
      <w:rPr>
        <w:color w:val="4472C4" w:themeColor="accent5"/>
        <w:sz w:val="20"/>
      </w:rPr>
      <w:t xml:space="preserve">                                                 </w:t>
    </w:r>
    <w:r w:rsidR="009F6BD8">
      <w:rPr>
        <w:color w:val="4472C4" w:themeColor="accent5"/>
        <w:sz w:val="20"/>
      </w:rPr>
      <w:t xml:space="preserve">        Version </w:t>
    </w:r>
    <w:r w:rsidR="002A1DE7">
      <w:rPr>
        <w:color w:val="4472C4" w:themeColor="accent5"/>
        <w:sz w:val="20"/>
      </w:rPr>
      <w:t xml:space="preserve">December </w:t>
    </w:r>
    <w:r w:rsidR="009F6BD8">
      <w:rPr>
        <w:color w:val="4472C4" w:themeColor="accent5"/>
        <w:sz w:val="20"/>
      </w:rPr>
      <w:t>202</w:t>
    </w:r>
    <w:r w:rsidR="001954ED">
      <w:rPr>
        <w:color w:val="4472C4" w:themeColor="accent5"/>
        <w:sz w:val="20"/>
      </w:rPr>
      <w:t>3</w:t>
    </w:r>
  </w:p>
  <w:p w14:paraId="23A4B0F2" w14:textId="77777777" w:rsidR="00A92E4A" w:rsidRPr="00861171" w:rsidRDefault="00A92E4A" w:rsidP="00C947CD">
    <w:pPr>
      <w:pStyle w:val="Footer"/>
      <w:jc w:val="center"/>
      <w:rPr>
        <w:color w:val="4472C4" w:themeColor="accent5"/>
        <w:sz w:val="20"/>
      </w:rPr>
    </w:pPr>
  </w:p>
  <w:p w14:paraId="0024ED17" w14:textId="77777777" w:rsidR="00E417A6" w:rsidRPr="00336AFF" w:rsidRDefault="00E417A6" w:rsidP="00E417A6">
    <w:pPr>
      <w:pStyle w:val="Footer"/>
      <w:rPr>
        <w:color w:val="4472C4" w:themeColor="accent5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E613" w14:textId="77777777" w:rsidR="002A1DE7" w:rsidRDefault="002A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D54B" w14:textId="77777777" w:rsidR="006C3E0C" w:rsidRDefault="006C3E0C" w:rsidP="005952D8">
      <w:r>
        <w:separator/>
      </w:r>
    </w:p>
  </w:footnote>
  <w:footnote w:type="continuationSeparator" w:id="0">
    <w:p w14:paraId="12E22788" w14:textId="77777777" w:rsidR="006C3E0C" w:rsidRDefault="006C3E0C" w:rsidP="0059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39F" w14:textId="77777777" w:rsidR="002A1DE7" w:rsidRDefault="002A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9970" w14:textId="77777777" w:rsidR="005952D8" w:rsidRDefault="004D437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BFBE5A" wp14:editId="0FF64A8E">
              <wp:simplePos x="0" y="0"/>
              <wp:positionH relativeFrom="column">
                <wp:posOffset>1532255</wp:posOffset>
              </wp:positionH>
              <wp:positionV relativeFrom="paragraph">
                <wp:posOffset>3810</wp:posOffset>
              </wp:positionV>
              <wp:extent cx="3784600" cy="645160"/>
              <wp:effectExtent l="0" t="0" r="635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9EC2E" w14:textId="77777777" w:rsidR="004D4376" w:rsidRPr="003B6F8F" w:rsidRDefault="004D4376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NHS Pharmacy First Scotland</w:t>
                          </w:r>
                          <w:r w:rsid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</w:t>
                          </w:r>
                          <w:r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Consultation Form</w:t>
                          </w:r>
                        </w:p>
                        <w:p w14:paraId="45168CC2" w14:textId="77777777" w:rsidR="003B6F8F" w:rsidRDefault="003B6F8F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</w:p>
                        <w:p w14:paraId="0D22C579" w14:textId="77777777" w:rsidR="00FB5553" w:rsidRPr="003B6F8F" w:rsidRDefault="0064429D" w:rsidP="003B6F8F">
                          <w:pPr>
                            <w:jc w:val="center"/>
                            <w:rPr>
                              <w:b/>
                              <w:color w:val="4472C4" w:themeColor="accent5"/>
                              <w:szCs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Optometry </w:t>
                          </w:r>
                          <w:r>
                            <w:rPr>
                              <w:rFonts w:cs="Arial"/>
                              <w:b/>
                              <w:color w:val="4472C4" w:themeColor="accent5"/>
                              <w:szCs w:val="24"/>
                            </w:rPr>
                            <w:t xml:space="preserve">↔ </w:t>
                          </w:r>
                          <w:r w:rsidR="00FB5553" w:rsidRPr="003B6F8F">
                            <w:rPr>
                              <w:b/>
                              <w:color w:val="4472C4" w:themeColor="accent5"/>
                              <w:szCs w:val="24"/>
                            </w:rPr>
                            <w:t>Pharmacy</w:t>
                          </w:r>
                          <w:r w:rsidR="00C947CD">
                            <w:rPr>
                              <w:b/>
                              <w:color w:val="4472C4" w:themeColor="accent5"/>
                              <w:szCs w:val="24"/>
                            </w:rPr>
                            <w:t xml:space="preserve">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FBE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5pt;margin-top:.3pt;width:298pt;height: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vM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V6v5MqeQpNhyvpgu01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" stroked="f">
              <v:textbox>
                <w:txbxContent>
                  <w:p w14:paraId="4CE9EC2E" w14:textId="77777777" w:rsidR="004D4376" w:rsidRPr="003B6F8F" w:rsidRDefault="004D4376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NHS Pharmacy First Scotland</w:t>
                    </w:r>
                    <w:r w:rsidR="003B6F8F">
                      <w:rPr>
                        <w:b/>
                        <w:color w:val="4472C4" w:themeColor="accent5"/>
                        <w:szCs w:val="24"/>
                      </w:rPr>
                      <w:t xml:space="preserve"> </w:t>
                    </w:r>
                    <w:r w:rsidRPr="003B6F8F">
                      <w:rPr>
                        <w:b/>
                        <w:color w:val="4472C4" w:themeColor="accent5"/>
                        <w:szCs w:val="24"/>
                      </w:rPr>
                      <w:t>Consultation Form</w:t>
                    </w:r>
                  </w:p>
                  <w:p w14:paraId="45168CC2" w14:textId="77777777" w:rsidR="003B6F8F" w:rsidRDefault="003B6F8F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</w:p>
                  <w:p w14:paraId="0D22C579" w14:textId="77777777" w:rsidR="00FB5553" w:rsidRPr="003B6F8F" w:rsidRDefault="0064429D" w:rsidP="003B6F8F">
                    <w:pPr>
                      <w:jc w:val="center"/>
                      <w:rPr>
                        <w:b/>
                        <w:color w:val="4472C4" w:themeColor="accent5"/>
                        <w:szCs w:val="24"/>
                      </w:rPr>
                    </w:pPr>
                    <w:r>
                      <w:rPr>
                        <w:b/>
                        <w:color w:val="4472C4" w:themeColor="accent5"/>
                        <w:szCs w:val="24"/>
                      </w:rPr>
                      <w:t xml:space="preserve">Optometry </w:t>
                    </w:r>
                    <w:r>
                      <w:rPr>
                        <w:rFonts w:cs="Arial"/>
                        <w:b/>
                        <w:color w:val="4472C4" w:themeColor="accent5"/>
                        <w:szCs w:val="24"/>
                      </w:rPr>
                      <w:t xml:space="preserve">↔ </w:t>
                    </w:r>
                    <w:r w:rsidR="00FB5553" w:rsidRPr="003B6F8F">
                      <w:rPr>
                        <w:b/>
                        <w:color w:val="4472C4" w:themeColor="accent5"/>
                        <w:szCs w:val="24"/>
                      </w:rPr>
                      <w:t>Pharmacy</w:t>
                    </w:r>
                    <w:r w:rsidR="00C947CD">
                      <w:rPr>
                        <w:b/>
                        <w:color w:val="4472C4" w:themeColor="accent5"/>
                        <w:szCs w:val="24"/>
                      </w:rPr>
                      <w:t xml:space="preserve"> Referral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52D8">
      <w:rPr>
        <w:noProof/>
        <w:lang w:eastAsia="en-GB"/>
      </w:rPr>
      <w:drawing>
        <wp:inline distT="0" distB="0" distL="0" distR="0" wp14:anchorId="7696E47A" wp14:editId="15C813AF">
          <wp:extent cx="1143000" cy="651510"/>
          <wp:effectExtent l="0" t="0" r="0" b="0"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53" cy="67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2D8">
      <w:tab/>
      <w:t xml:space="preserve">                                                          </w:t>
    </w:r>
    <w:r>
      <w:rPr>
        <w:noProof/>
        <w:lang w:eastAsia="en-GB"/>
      </w:rPr>
      <w:t xml:space="preserve">    </w:t>
    </w:r>
    <w:r w:rsidR="003B6F8F">
      <w:rPr>
        <w:noProof/>
        <w:lang w:eastAsia="en-GB"/>
      </w:rPr>
      <w:drawing>
        <wp:inline distT="0" distB="0" distL="0" distR="0" wp14:anchorId="37A7E1B0" wp14:editId="3E89F0DC">
          <wp:extent cx="967123" cy="650875"/>
          <wp:effectExtent l="0" t="0" r="4445" b="0"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scotla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64" cy="66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2D8">
      <w:tab/>
    </w:r>
    <w:r w:rsidR="009B4E42">
      <w:t xml:space="preserve">         </w:t>
    </w:r>
    <w:r w:rsidR="009B4E42">
      <w:tab/>
    </w:r>
    <w:r w:rsidR="009B4E42">
      <w:tab/>
    </w:r>
    <w:r w:rsidR="005952D8">
      <w:tab/>
    </w:r>
    <w:r w:rsidR="005952D8">
      <w:tab/>
    </w:r>
    <w:r w:rsidR="005952D8">
      <w:tab/>
    </w:r>
    <w:r w:rsidR="005952D8">
      <w:tab/>
      <w:t xml:space="preserve">        </w:t>
    </w:r>
  </w:p>
  <w:p w14:paraId="6F4C3A5F" w14:textId="77777777" w:rsidR="005952D8" w:rsidRDefault="00595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4968" w14:textId="77777777" w:rsidR="002A1DE7" w:rsidRDefault="002A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3929769">
    <w:abstractNumId w:val="1"/>
  </w:num>
  <w:num w:numId="2" w16cid:durableId="1221667583">
    <w:abstractNumId w:val="0"/>
  </w:num>
  <w:num w:numId="3" w16cid:durableId="1526290433">
    <w:abstractNumId w:val="0"/>
  </w:num>
  <w:num w:numId="4" w16cid:durableId="265423986">
    <w:abstractNumId w:val="0"/>
  </w:num>
  <w:num w:numId="5" w16cid:durableId="1038579502">
    <w:abstractNumId w:val="1"/>
  </w:num>
  <w:num w:numId="6" w16cid:durableId="55393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D8"/>
    <w:rsid w:val="000126DC"/>
    <w:rsid w:val="00027C27"/>
    <w:rsid w:val="000721A5"/>
    <w:rsid w:val="000A4008"/>
    <w:rsid w:val="000C0CF4"/>
    <w:rsid w:val="000D443C"/>
    <w:rsid w:val="000E673C"/>
    <w:rsid w:val="000F77B0"/>
    <w:rsid w:val="00117A2E"/>
    <w:rsid w:val="00136756"/>
    <w:rsid w:val="00177EF7"/>
    <w:rsid w:val="00187D70"/>
    <w:rsid w:val="00187F7B"/>
    <w:rsid w:val="00194480"/>
    <w:rsid w:val="001954ED"/>
    <w:rsid w:val="001B652D"/>
    <w:rsid w:val="00270C4A"/>
    <w:rsid w:val="00271591"/>
    <w:rsid w:val="00272350"/>
    <w:rsid w:val="00281579"/>
    <w:rsid w:val="00284BF0"/>
    <w:rsid w:val="00294C04"/>
    <w:rsid w:val="002A1DE7"/>
    <w:rsid w:val="002E4A40"/>
    <w:rsid w:val="002F0649"/>
    <w:rsid w:val="00306C61"/>
    <w:rsid w:val="00327234"/>
    <w:rsid w:val="00336AFF"/>
    <w:rsid w:val="00351143"/>
    <w:rsid w:val="00353FF3"/>
    <w:rsid w:val="0037582B"/>
    <w:rsid w:val="003A53BC"/>
    <w:rsid w:val="003B6F8F"/>
    <w:rsid w:val="004035E2"/>
    <w:rsid w:val="00405BB3"/>
    <w:rsid w:val="004065DA"/>
    <w:rsid w:val="00473225"/>
    <w:rsid w:val="004D4376"/>
    <w:rsid w:val="004F1FC7"/>
    <w:rsid w:val="005034AF"/>
    <w:rsid w:val="00557D92"/>
    <w:rsid w:val="00564ADC"/>
    <w:rsid w:val="00590DAD"/>
    <w:rsid w:val="005952D8"/>
    <w:rsid w:val="005D3D30"/>
    <w:rsid w:val="00632BAA"/>
    <w:rsid w:val="0063545D"/>
    <w:rsid w:val="0064429D"/>
    <w:rsid w:val="0064466A"/>
    <w:rsid w:val="00665B67"/>
    <w:rsid w:val="00672EE2"/>
    <w:rsid w:val="006B5642"/>
    <w:rsid w:val="006C3E0C"/>
    <w:rsid w:val="00731226"/>
    <w:rsid w:val="00754A72"/>
    <w:rsid w:val="007601BF"/>
    <w:rsid w:val="00784EA6"/>
    <w:rsid w:val="007C1AD9"/>
    <w:rsid w:val="0081194A"/>
    <w:rsid w:val="0083644E"/>
    <w:rsid w:val="00857548"/>
    <w:rsid w:val="00861171"/>
    <w:rsid w:val="00864819"/>
    <w:rsid w:val="008A5368"/>
    <w:rsid w:val="008D0342"/>
    <w:rsid w:val="008D5EA4"/>
    <w:rsid w:val="00930D04"/>
    <w:rsid w:val="0093493C"/>
    <w:rsid w:val="009458E3"/>
    <w:rsid w:val="009B4E42"/>
    <w:rsid w:val="009B7615"/>
    <w:rsid w:val="009D3462"/>
    <w:rsid w:val="009F6BD8"/>
    <w:rsid w:val="00A43666"/>
    <w:rsid w:val="00A91AF6"/>
    <w:rsid w:val="00A92E4A"/>
    <w:rsid w:val="00AC6529"/>
    <w:rsid w:val="00AF7E0F"/>
    <w:rsid w:val="00B12247"/>
    <w:rsid w:val="00B2605A"/>
    <w:rsid w:val="00B30E17"/>
    <w:rsid w:val="00B51BDC"/>
    <w:rsid w:val="00B561C0"/>
    <w:rsid w:val="00B73627"/>
    <w:rsid w:val="00B773CE"/>
    <w:rsid w:val="00B777FF"/>
    <w:rsid w:val="00C16884"/>
    <w:rsid w:val="00C31ED0"/>
    <w:rsid w:val="00C347B7"/>
    <w:rsid w:val="00C6317C"/>
    <w:rsid w:val="00C864C1"/>
    <w:rsid w:val="00C91823"/>
    <w:rsid w:val="00C947CD"/>
    <w:rsid w:val="00C94FB7"/>
    <w:rsid w:val="00CB4799"/>
    <w:rsid w:val="00CC0EF7"/>
    <w:rsid w:val="00D008AB"/>
    <w:rsid w:val="00D02A21"/>
    <w:rsid w:val="00D1200A"/>
    <w:rsid w:val="00D151D2"/>
    <w:rsid w:val="00D3605A"/>
    <w:rsid w:val="00D6291D"/>
    <w:rsid w:val="00D9094D"/>
    <w:rsid w:val="00DB776D"/>
    <w:rsid w:val="00DF5B84"/>
    <w:rsid w:val="00E17B29"/>
    <w:rsid w:val="00E417A6"/>
    <w:rsid w:val="00E82FBF"/>
    <w:rsid w:val="00E916AF"/>
    <w:rsid w:val="00EC030D"/>
    <w:rsid w:val="00F62BE4"/>
    <w:rsid w:val="00F86F86"/>
    <w:rsid w:val="00FA4BC1"/>
    <w:rsid w:val="00FA7063"/>
    <w:rsid w:val="00FB5553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77F5"/>
  <w15:chartTrackingRefBased/>
  <w15:docId w15:val="{3F9A41A3-40B5-42D1-B8D5-0147127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D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9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4008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6F8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A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A2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A21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F03B8C2704246B8F148C8DC2F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5190-A85D-4809-A201-7C81E196B783}"/>
      </w:docPartPr>
      <w:docPartBody>
        <w:p w:rsidR="00DC4F82" w:rsidRDefault="00B55CEB" w:rsidP="00B55CEB">
          <w:pPr>
            <w:pStyle w:val="8ADF03B8C2704246B8F148C8DC2FEE60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76F383F3A4E5EB49DE0A1D21D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0183-1F73-4FE3-ABB2-EDE4E0D9EC38}"/>
      </w:docPartPr>
      <w:docPartBody>
        <w:p w:rsidR="00DC4F82" w:rsidRDefault="00B55CEB" w:rsidP="00B55CEB">
          <w:pPr>
            <w:pStyle w:val="11C76F383F3A4E5EB49DE0A1D21D88D4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6727B62774E04B3C252E28555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4A4F-5630-43BE-B3DB-7A98CB0F5099}"/>
      </w:docPartPr>
      <w:docPartBody>
        <w:p w:rsidR="00DC4F82" w:rsidRDefault="00B55CEB" w:rsidP="00B55CEB">
          <w:pPr>
            <w:pStyle w:val="EE26727B62774E04B3C252E285559C98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F25F4D149421BBA160FC7A7BA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637C-E695-4EB5-AB65-2D02D8BA4235}"/>
      </w:docPartPr>
      <w:docPartBody>
        <w:p w:rsidR="00DC4F82" w:rsidRDefault="00B55CEB" w:rsidP="00B55CEB">
          <w:pPr>
            <w:pStyle w:val="685F25F4D149421BBA160FC7A7BA384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B73C98E6A4C0882E9D33941EC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2E0A-5434-4617-813A-BFBA7E3B9770}"/>
      </w:docPartPr>
      <w:docPartBody>
        <w:p w:rsidR="00DC4F82" w:rsidRDefault="00B55CEB" w:rsidP="00B55CEB">
          <w:pPr>
            <w:pStyle w:val="B8BB73C98E6A4C0882E9D33941EC5518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17D5D53FD49408BD8A78942E8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191E-2AC6-424A-83F4-373275423665}"/>
      </w:docPartPr>
      <w:docPartBody>
        <w:p w:rsidR="00DC4F82" w:rsidRDefault="00B55CEB" w:rsidP="00B55CEB">
          <w:pPr>
            <w:pStyle w:val="B1717D5D53FD49408BD8A78942E841DD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51219E31C48E98124836B6B15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2664-DEC5-40FC-9058-F45556912145}"/>
      </w:docPartPr>
      <w:docPartBody>
        <w:p w:rsidR="00DC4F82" w:rsidRDefault="00B55CEB" w:rsidP="00B55CEB">
          <w:pPr>
            <w:pStyle w:val="BA451219E31C48E98124836B6B154C3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1C7D66AE94D3A9CEC72B76E31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2A6A-7D1A-44C9-8687-CD4579A46C38}"/>
      </w:docPartPr>
      <w:docPartBody>
        <w:p w:rsidR="00DC4F82" w:rsidRDefault="00B55CEB" w:rsidP="00B55CEB">
          <w:pPr>
            <w:pStyle w:val="E9F1C7D66AE94D3A9CEC72B76E31DFB0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1F575912B4D3E9D40893A00B5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4D51-F625-4F59-BEFA-0F7B0CEF270E}"/>
      </w:docPartPr>
      <w:docPartBody>
        <w:p w:rsidR="00DC4F82" w:rsidRDefault="00B55CEB" w:rsidP="00B55CEB">
          <w:pPr>
            <w:pStyle w:val="F3E1F575912B4D3E9D40893A00B599B3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C69D4B9764F139E0882E2611C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65A8-5E36-4756-B48D-1BF3572D9F99}"/>
      </w:docPartPr>
      <w:docPartBody>
        <w:p w:rsidR="007418F1" w:rsidRDefault="006272C5" w:rsidP="006272C5">
          <w:pPr>
            <w:pStyle w:val="233C69D4B9764F139E0882E2611C1F2F"/>
          </w:pPr>
          <w:r w:rsidRPr="00376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7E14837AA4C12A7E1FF2C8EEF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D65A-FF3D-400D-8EFB-0CEF9DC7DA86}"/>
      </w:docPartPr>
      <w:docPartBody>
        <w:p w:rsidR="007418F1" w:rsidRDefault="006272C5" w:rsidP="006272C5">
          <w:pPr>
            <w:pStyle w:val="B1F7E14837AA4C12A7E1FF2C8EEF5AA4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5743CC8E44B678453436F3B8A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9502-48FD-4B7D-9241-9B0B06F7F284}"/>
      </w:docPartPr>
      <w:docPartBody>
        <w:p w:rsidR="007418F1" w:rsidRDefault="006272C5" w:rsidP="006272C5">
          <w:pPr>
            <w:pStyle w:val="C085743CC8E44B678453436F3B8AE600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CA9E53A344A749B3F5757F16B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42B5-1C95-44B9-B9BC-D566E7BF2006}"/>
      </w:docPartPr>
      <w:docPartBody>
        <w:p w:rsidR="007418F1" w:rsidRDefault="006272C5" w:rsidP="006272C5">
          <w:pPr>
            <w:pStyle w:val="4EBCA9E53A344A749B3F5757F16BD1C9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62754046A4EEBB2AA7CD025C5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ED19-AF4D-4C99-9773-1BDB479EB6D9}"/>
      </w:docPartPr>
      <w:docPartBody>
        <w:p w:rsidR="007418F1" w:rsidRDefault="006272C5" w:rsidP="006272C5">
          <w:pPr>
            <w:pStyle w:val="53462754046A4EEBB2AA7CD025C5B41B"/>
          </w:pPr>
          <w:r w:rsidRPr="00D20A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F2FDA0FA044B2A39D202BFFF2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14C8-5DCF-4416-A9FC-F92A59062E59}"/>
      </w:docPartPr>
      <w:docPartBody>
        <w:p w:rsidR="007418F1" w:rsidRDefault="006272C5" w:rsidP="006272C5">
          <w:pPr>
            <w:pStyle w:val="C98F2FDA0FA044B2A39D202BFFF2AB35"/>
          </w:pPr>
          <w:r w:rsidRPr="00F251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1E"/>
    <w:rsid w:val="00011C88"/>
    <w:rsid w:val="001F53F3"/>
    <w:rsid w:val="005D1A41"/>
    <w:rsid w:val="006272C5"/>
    <w:rsid w:val="007418F1"/>
    <w:rsid w:val="00741ECD"/>
    <w:rsid w:val="008B4DF6"/>
    <w:rsid w:val="00B55CEB"/>
    <w:rsid w:val="00C100E8"/>
    <w:rsid w:val="00C61BBE"/>
    <w:rsid w:val="00DC4F82"/>
    <w:rsid w:val="00DD6D1E"/>
    <w:rsid w:val="00EF06BD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2C5"/>
    <w:rPr>
      <w:color w:val="808080"/>
    </w:rPr>
  </w:style>
  <w:style w:type="paragraph" w:customStyle="1" w:styleId="8ADF03B8C2704246B8F148C8DC2FEE60">
    <w:name w:val="8ADF03B8C2704246B8F148C8DC2FEE60"/>
    <w:rsid w:val="00B55CEB"/>
  </w:style>
  <w:style w:type="paragraph" w:customStyle="1" w:styleId="11C76F383F3A4E5EB49DE0A1D21D88D4">
    <w:name w:val="11C76F383F3A4E5EB49DE0A1D21D88D4"/>
    <w:rsid w:val="00B55CEB"/>
  </w:style>
  <w:style w:type="paragraph" w:customStyle="1" w:styleId="EE26727B62774E04B3C252E285559C98">
    <w:name w:val="EE26727B62774E04B3C252E285559C98"/>
    <w:rsid w:val="00B55CEB"/>
  </w:style>
  <w:style w:type="paragraph" w:customStyle="1" w:styleId="685F25F4D149421BBA160FC7A7BA3849">
    <w:name w:val="685F25F4D149421BBA160FC7A7BA3849"/>
    <w:rsid w:val="00B55CEB"/>
  </w:style>
  <w:style w:type="paragraph" w:customStyle="1" w:styleId="B8BB73C98E6A4C0882E9D33941EC5518">
    <w:name w:val="B8BB73C98E6A4C0882E9D33941EC5518"/>
    <w:rsid w:val="00B55CEB"/>
  </w:style>
  <w:style w:type="paragraph" w:customStyle="1" w:styleId="B1717D5D53FD49408BD8A78942E841DD">
    <w:name w:val="B1717D5D53FD49408BD8A78942E841DD"/>
    <w:rsid w:val="00B55CEB"/>
  </w:style>
  <w:style w:type="paragraph" w:customStyle="1" w:styleId="BA451219E31C48E98124836B6B154C39">
    <w:name w:val="BA451219E31C48E98124836B6B154C39"/>
    <w:rsid w:val="00B55CEB"/>
  </w:style>
  <w:style w:type="paragraph" w:customStyle="1" w:styleId="E9F1C7D66AE94D3A9CEC72B76E31DFB0">
    <w:name w:val="E9F1C7D66AE94D3A9CEC72B76E31DFB0"/>
    <w:rsid w:val="00B55CEB"/>
  </w:style>
  <w:style w:type="paragraph" w:customStyle="1" w:styleId="F3E1F575912B4D3E9D40893A00B599B3">
    <w:name w:val="F3E1F575912B4D3E9D40893A00B599B3"/>
    <w:rsid w:val="00B55CEB"/>
  </w:style>
  <w:style w:type="paragraph" w:customStyle="1" w:styleId="233C69D4B9764F139E0882E2611C1F2F">
    <w:name w:val="233C69D4B9764F139E0882E2611C1F2F"/>
    <w:rsid w:val="006272C5"/>
    <w:rPr>
      <w:kern w:val="2"/>
      <w14:ligatures w14:val="standardContextual"/>
    </w:rPr>
  </w:style>
  <w:style w:type="paragraph" w:customStyle="1" w:styleId="B1F7E14837AA4C12A7E1FF2C8EEF5AA4">
    <w:name w:val="B1F7E14837AA4C12A7E1FF2C8EEF5AA4"/>
    <w:rsid w:val="006272C5"/>
    <w:rPr>
      <w:kern w:val="2"/>
      <w14:ligatures w14:val="standardContextual"/>
    </w:rPr>
  </w:style>
  <w:style w:type="paragraph" w:customStyle="1" w:styleId="C085743CC8E44B678453436F3B8AE600">
    <w:name w:val="C085743CC8E44B678453436F3B8AE600"/>
    <w:rsid w:val="006272C5"/>
    <w:rPr>
      <w:kern w:val="2"/>
      <w14:ligatures w14:val="standardContextual"/>
    </w:rPr>
  </w:style>
  <w:style w:type="paragraph" w:customStyle="1" w:styleId="4EBCA9E53A344A749B3F5757F16BD1C9">
    <w:name w:val="4EBCA9E53A344A749B3F5757F16BD1C9"/>
    <w:rsid w:val="006272C5"/>
    <w:rPr>
      <w:kern w:val="2"/>
      <w14:ligatures w14:val="standardContextual"/>
    </w:rPr>
  </w:style>
  <w:style w:type="paragraph" w:customStyle="1" w:styleId="53462754046A4EEBB2AA7CD025C5B41B">
    <w:name w:val="53462754046A4EEBB2AA7CD025C5B41B"/>
    <w:rsid w:val="006272C5"/>
    <w:rPr>
      <w:kern w:val="2"/>
      <w14:ligatures w14:val="standardContextual"/>
    </w:rPr>
  </w:style>
  <w:style w:type="paragraph" w:customStyle="1" w:styleId="C98F2FDA0FA044B2A39D202BFFF2AB35">
    <w:name w:val="C98F2FDA0FA044B2A39D202BFFF2AB35"/>
    <w:rsid w:val="006272C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A39154442</value>
    </field>
    <field name="Objective-Title">
      <value order="0">20211006 NHS PFS Optometry referral form UPDATED Oct 21 FINAL</value>
    </field>
    <field name="Objective-Description">
      <value order="0"/>
    </field>
    <field name="Objective-CreationStamp">
      <value order="0">2022-07-07T20:30:18Z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2022-07-07T20:30:29Z</value>
    </field>
    <field name="Objective-Owner">
      <value order="0">Aglen, Catherine C (Z620318)</value>
    </field>
    <field name="Objective-Path">
      <value order="0">Objective Global Folder:Classified Object:Classified Object:Aglen, Catherine C (Z620318):NHS Pharmacy First Scotland:Optometry</value>
    </field>
    <field name="Objective-Parent">
      <value order="0">Optometry</value>
    </field>
    <field name="Objective-State">
      <value order="0">Being Drafted</value>
    </field>
    <field name="Objective-VersionId">
      <value order="0">vA57915559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85540CF-1917-4488-BDFA-6537A9654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Aglen C (Catherine)</dc:creator>
  <cp:keywords/>
  <dc:description/>
  <cp:lastModifiedBy>Elaine Muirhead</cp:lastModifiedBy>
  <cp:revision>4</cp:revision>
  <cp:lastPrinted>2020-09-03T14:57:00Z</cp:lastPrinted>
  <dcterms:created xsi:type="dcterms:W3CDTF">2023-12-19T12:23:00Z</dcterms:created>
  <dcterms:modified xsi:type="dcterms:W3CDTF">2023-12-19T15:52:00Z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A39154442</vt:lpwstr>
  </property>
  <property fmtid="{D5CDD505-2E9C-101B-9397-08002B2CF9AE}" pid="4" name="Objective-Title">
    <vt:lpwstr>20211006 NHS PFS Optometry referral form UPDATED Oct 21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2022-07-07T20:30:18Z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2022-07-07T20:30:29Z</vt:filetime>
  </property>
  <property fmtid="{D5CDD505-2E9C-101B-9397-08002B2CF9AE}" pid="11" name="Objective-Owner">
    <vt:lpwstr>Aglen, Catherine C (Z620318)</vt:lpwstr>
  </property>
  <property fmtid="{D5CDD505-2E9C-101B-9397-08002B2CF9AE}" pid="12" name="Objective-Path">
    <vt:lpwstr>Objective Global Folder:Classified Object:Classified Object:Aglen, Catherine C (Z620318):NHS Pharmacy First Scotland:Optometry</vt:lpwstr>
  </property>
  <property fmtid="{D5CDD505-2E9C-101B-9397-08002B2CF9AE}" pid="13" name="Objective-Parent">
    <vt:lpwstr>Optometry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vA57915559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